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50" w:rsidRDefault="00AE0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76350" w:rsidRDefault="00AE05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Иностранный язык (французский)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Юриспруденция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pPr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Все профили 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pPr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10 </w:t>
            </w:r>
            <w:proofErr w:type="spellStart"/>
            <w:r w:rsidRPr="0024730F">
              <w:rPr>
                <w:sz w:val="22"/>
                <w:szCs w:val="22"/>
              </w:rPr>
              <w:t>з.е</w:t>
            </w:r>
            <w:proofErr w:type="spellEnd"/>
            <w:r w:rsidRPr="0024730F">
              <w:rPr>
                <w:sz w:val="22"/>
                <w:szCs w:val="22"/>
              </w:rPr>
              <w:t>.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08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AE05E5" w:rsidRPr="0024730F">
              <w:rPr>
                <w:sz w:val="22"/>
                <w:szCs w:val="22"/>
              </w:rPr>
              <w:t xml:space="preserve">Экзамен </w:t>
            </w:r>
          </w:p>
          <w:p w:rsidR="00476350" w:rsidRPr="0024730F" w:rsidRDefault="00476350">
            <w:pPr>
              <w:rPr>
                <w:sz w:val="22"/>
                <w:szCs w:val="22"/>
              </w:rPr>
            </w:pP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08181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="00AE05E5" w:rsidRPr="0024730F">
              <w:rPr>
                <w:sz w:val="22"/>
                <w:szCs w:val="22"/>
              </w:rPr>
              <w:t>ностранных языков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auto"/>
          </w:tcPr>
          <w:p w:rsidR="00476350" w:rsidRPr="0024730F" w:rsidRDefault="00AE05E5">
            <w:pPr>
              <w:tabs>
                <w:tab w:val="left" w:pos="708"/>
              </w:tabs>
              <w:spacing w:before="40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1. </w:t>
            </w:r>
            <w:r w:rsidRPr="0024730F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auto"/>
          </w:tcPr>
          <w:p w:rsidR="00476350" w:rsidRPr="0024730F" w:rsidRDefault="00AE05E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2. </w:t>
            </w:r>
            <w:r w:rsidRPr="0024730F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3. </w:t>
            </w:r>
            <w:r w:rsidRPr="0024730F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4. </w:t>
            </w:r>
            <w:r w:rsidRPr="0024730F">
              <w:rPr>
                <w:sz w:val="22"/>
                <w:szCs w:val="22"/>
                <w:lang w:eastAsia="en-US"/>
              </w:rPr>
              <w:t xml:space="preserve">Страна изучаемого языка – </w:t>
            </w:r>
            <w:r>
              <w:rPr>
                <w:sz w:val="22"/>
                <w:szCs w:val="22"/>
                <w:lang w:eastAsia="en-US"/>
              </w:rPr>
              <w:t>Франция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5. </w:t>
            </w:r>
            <w:r w:rsidRPr="0024730F">
              <w:rPr>
                <w:sz w:val="22"/>
                <w:szCs w:val="22"/>
                <w:lang w:eastAsia="en-US"/>
              </w:rPr>
              <w:t>Экономика Франции</w:t>
            </w:r>
            <w:r w:rsidRPr="0024730F">
              <w:rPr>
                <w:sz w:val="22"/>
                <w:szCs w:val="22"/>
                <w:lang w:eastAsia="en-US"/>
              </w:rPr>
              <w:t xml:space="preserve"> </w:t>
            </w:r>
            <w:r w:rsidRPr="0024730F">
              <w:rPr>
                <w:sz w:val="22"/>
                <w:szCs w:val="22"/>
                <w:lang w:eastAsia="en-US"/>
              </w:rPr>
              <w:t>(Великобр</w:t>
            </w:r>
            <w:bookmarkStart w:id="0" w:name="_GoBack"/>
            <w:bookmarkEnd w:id="0"/>
            <w:r w:rsidRPr="0024730F">
              <w:rPr>
                <w:sz w:val="22"/>
                <w:szCs w:val="22"/>
                <w:lang w:eastAsia="en-US"/>
              </w:rPr>
              <w:t>итании, Германии)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4730F"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литература: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Рябова, М. В. Французский язык для начинающих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М. В. Рябова ; Рос. гос. ун-т правосудия.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РГУП, 2017. - 216 с. </w:t>
            </w:r>
            <w:hyperlink r:id="rId6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http://znanium.com/go.php?id=1006913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О. Л. Соколова,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Издательство УрГЭУ, 2017. - 154 с. </w:t>
            </w:r>
            <w:hyperlink r:id="rId7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100экз.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Тюрина, О. В. Грамматика французского языка Теория и практика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пособие. - Ростов-на-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Дону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8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Exercons-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nous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!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гос.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МПГУ, 2016. - 380 с. </w:t>
            </w:r>
            <w:hyperlink r:id="rId9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4730F"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литература: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Ключникова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Н.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Ключникова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, Н. Н. Лобанова,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; под общ. ред.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Скоповой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[Издательство УрГЭУ], 2015. - 259 с. </w:t>
            </w:r>
            <w:hyperlink r:id="rId10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http://lib.usue.ru/resource/limit/ump/16/p486182.pdf</w:t>
              </w:r>
            </w:hyperlink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101экз.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гос.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МПГУ, 2014. - 240 с. </w:t>
            </w:r>
            <w:hyperlink r:id="rId11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http://znanium.com/go.php?id=758091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</w:t>
            </w:r>
            <w:proofErr w:type="gramStart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Москва :</w:t>
            </w:r>
            <w:proofErr w:type="gramEnd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Прометей, 2013. - 406 с. </w:t>
            </w:r>
            <w:hyperlink r:id="rId12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http://znanium.com/go.php?id=558102</w:t>
              </w:r>
            </w:hyperlink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r w:rsidRPr="0024730F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65F55" w:rsidRPr="0024730F" w:rsidRDefault="00F65F55" w:rsidP="00F65F55">
            <w:pPr>
              <w:jc w:val="both"/>
              <w:rPr>
                <w:sz w:val="22"/>
                <w:szCs w:val="22"/>
              </w:rPr>
            </w:pPr>
            <w:r w:rsidRPr="0024730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24730F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65F55" w:rsidRPr="0024730F" w:rsidRDefault="00F65F55" w:rsidP="00F65F55">
            <w:pPr>
              <w:jc w:val="both"/>
            </w:pPr>
            <w:r w:rsidRPr="0024730F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4730F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r w:rsidRPr="0024730F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24730F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76350" w:rsidRDefault="00476350">
      <w:pPr>
        <w:ind w:left="-284"/>
        <w:rPr>
          <w:sz w:val="24"/>
          <w:szCs w:val="24"/>
        </w:rPr>
      </w:pP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Соколова О.Л.</w:t>
      </w:r>
    </w:p>
    <w:p w:rsidR="00F65F55" w:rsidRDefault="00F65F55" w:rsidP="00F65F55">
      <w:pPr>
        <w:ind w:left="-284"/>
        <w:rPr>
          <w:sz w:val="24"/>
        </w:rPr>
      </w:pP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476350" w:rsidRP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476350" w:rsidRPr="00F65F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470"/>
    <w:multiLevelType w:val="multilevel"/>
    <w:tmpl w:val="66C2A47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D6D0D"/>
    <w:multiLevelType w:val="multilevel"/>
    <w:tmpl w:val="B950E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BA521F"/>
    <w:multiLevelType w:val="multilevel"/>
    <w:tmpl w:val="8A766A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0"/>
    <w:rsid w:val="00081811"/>
    <w:rsid w:val="0024730F"/>
    <w:rsid w:val="00476350"/>
    <w:rsid w:val="00AE05E5"/>
    <w:rsid w:val="00B22B8D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CA17"/>
  <w15:docId w15:val="{835FF675-75FD-4132-9F32-DFAE806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11D8-6BCD-4F07-84D4-0E1E88E1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54</cp:revision>
  <cp:lastPrinted>2019-02-15T10:04:00Z</cp:lastPrinted>
  <dcterms:created xsi:type="dcterms:W3CDTF">2019-02-15T10:16:00Z</dcterms:created>
  <dcterms:modified xsi:type="dcterms:W3CDTF">2019-07-16T05:15:00Z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